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15</w:t>
      </w:r>
      <w:r>
        <w:rPr>
          <w:rFonts w:ascii="Times New Roman" w:eastAsia="Times New Roman" w:hAnsi="Times New Roman" w:cs="Times New Roman"/>
        </w:rPr>
        <w:t xml:space="preserve"> </w:t>
      </w:r>
      <w:r>
        <w:rPr>
          <w:rFonts w:ascii="Times New Roman" w:eastAsia="Times New Roman" w:hAnsi="Times New Roman" w:cs="Times New Roman"/>
        </w:rPr>
        <w:t>января 2024</w:t>
      </w:r>
      <w:r>
        <w:rPr>
          <w:rFonts w:ascii="Times New Roman" w:eastAsia="Times New Roman" w:hAnsi="Times New Roman" w:cs="Times New Roman"/>
        </w:rPr>
        <w:t xml:space="preserve"> года</w:t>
      </w:r>
    </w:p>
    <w:p>
      <w:pPr>
        <w:spacing w:before="0" w:after="0"/>
        <w:ind w:firstLine="709"/>
        <w:jc w:val="both"/>
      </w:pPr>
    </w:p>
    <w:p>
      <w:pPr>
        <w:spacing w:before="0" w:after="0"/>
        <w:ind w:firstLine="709"/>
        <w:jc w:val="both"/>
      </w:pPr>
      <w:r>
        <w:rPr>
          <w:rFonts w:ascii="Times New Roman" w:eastAsia="Times New Roman" w:hAnsi="Times New Roman" w:cs="Times New Roman"/>
        </w:rPr>
        <w:t>Мировой судья судебного участка №3 Ханты-Мансийского судебного района Ханты-Мансийского автономного округа-Югры Миненко Ю.Б.,</w:t>
      </w:r>
    </w:p>
    <w:p>
      <w:pPr>
        <w:spacing w:before="0" w:after="0"/>
        <w:ind w:firstLine="709"/>
        <w:jc w:val="both"/>
      </w:pPr>
      <w:r>
        <w:rPr>
          <w:rFonts w:ascii="Times New Roman" w:eastAsia="Times New Roman" w:hAnsi="Times New Roman" w:cs="Times New Roman"/>
        </w:rPr>
        <w:t>с участием лица, отношении которого ведется производство по делу об административном правонарушении, Андреюка А.В.</w:t>
      </w:r>
    </w:p>
    <w:p>
      <w:pPr>
        <w:spacing w:before="0" w:after="0"/>
        <w:ind w:firstLine="709"/>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№3 Ханты-Мансийского судебного района дело об административном </w:t>
      </w:r>
      <w:r>
        <w:rPr>
          <w:rFonts w:ascii="Times New Roman" w:eastAsia="Times New Roman" w:hAnsi="Times New Roman" w:cs="Times New Roman"/>
        </w:rPr>
        <w:t>правонарушении №5-</w:t>
      </w:r>
      <w:r>
        <w:rPr>
          <w:rFonts w:ascii="Times New Roman" w:eastAsia="Times New Roman" w:hAnsi="Times New Roman" w:cs="Times New Roman"/>
        </w:rPr>
        <w:t>98-</w:t>
      </w:r>
      <w:r>
        <w:rPr>
          <w:rFonts w:ascii="Times New Roman" w:eastAsia="Times New Roman" w:hAnsi="Times New Roman" w:cs="Times New Roman"/>
        </w:rPr>
        <w:t>2803</w:t>
      </w:r>
      <w:r>
        <w:rPr>
          <w:rFonts w:ascii="Times New Roman" w:eastAsia="Times New Roman" w:hAnsi="Times New Roman" w:cs="Times New Roman"/>
        </w:rPr>
        <w:t>/</w:t>
      </w:r>
      <w:r>
        <w:rPr>
          <w:rFonts w:ascii="Times New Roman" w:eastAsia="Times New Roman" w:hAnsi="Times New Roman" w:cs="Times New Roman"/>
        </w:rPr>
        <w:t>2024</w:t>
      </w:r>
      <w:r>
        <w:rPr>
          <w:rFonts w:ascii="Times New Roman" w:eastAsia="Times New Roman" w:hAnsi="Times New Roman" w:cs="Times New Roman"/>
        </w:rPr>
        <w:t xml:space="preserve"> в отношении </w:t>
      </w:r>
      <w:r>
        <w:rPr>
          <w:rFonts w:ascii="Times New Roman" w:eastAsia="Times New Roman" w:hAnsi="Times New Roman" w:cs="Times New Roman"/>
        </w:rPr>
        <w:t>Андреюка Антона Васильевича</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1rplc-8"/>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работающего</w:t>
      </w:r>
      <w:r>
        <w:rPr>
          <w:rFonts w:ascii="Times New Roman" w:eastAsia="Times New Roman" w:hAnsi="Times New Roman" w:cs="Times New Roman"/>
        </w:rPr>
        <w:t xml:space="preserve">, </w:t>
      </w:r>
      <w:r>
        <w:rPr>
          <w:rFonts w:ascii="Times New Roman" w:eastAsia="Times New Roman" w:hAnsi="Times New Roman" w:cs="Times New Roman"/>
        </w:rPr>
        <w:t>ранее привлекавшегося к административной ответственности,</w:t>
      </w:r>
    </w:p>
    <w:p>
      <w:pPr>
        <w:spacing w:before="0" w:after="0"/>
        <w:jc w:val="center"/>
      </w:pPr>
    </w:p>
    <w:p>
      <w:pPr>
        <w:spacing w:before="0" w:after="0"/>
        <w:jc w:val="center"/>
      </w:pPr>
      <w:r>
        <w:rPr>
          <w:rFonts w:ascii="Times New Roman" w:eastAsia="Times New Roman" w:hAnsi="Times New Roman" w:cs="Times New Roman"/>
          <w:b/>
          <w:bCs/>
        </w:rPr>
        <w:t>УСТАНОВИЛ: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07.10.2023</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w:t>
      </w:r>
      <w:r>
        <w:rPr>
          <w:rFonts w:ascii="Times New Roman" w:eastAsia="Times New Roman" w:hAnsi="Times New Roman" w:cs="Times New Roman"/>
        </w:rPr>
        <w:t>21</w:t>
      </w:r>
      <w:r>
        <w:rPr>
          <w:rFonts w:ascii="Times New Roman" w:eastAsia="Times New Roman" w:hAnsi="Times New Roman" w:cs="Times New Roman"/>
        </w:rPr>
        <w:t xml:space="preserve"> час.</w:t>
      </w:r>
      <w:r>
        <w:rPr>
          <w:rFonts w:ascii="Times New Roman" w:eastAsia="Times New Roman" w:hAnsi="Times New Roman" w:cs="Times New Roman"/>
        </w:rPr>
        <w:t xml:space="preserve"> </w:t>
      </w:r>
      <w:r>
        <w:rPr>
          <w:rFonts w:ascii="Times New Roman" w:eastAsia="Times New Roman" w:hAnsi="Times New Roman" w:cs="Times New Roman"/>
        </w:rPr>
        <w:t>05</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w:t>
      </w:r>
      <w:r>
        <w:rPr>
          <w:rFonts w:ascii="Times New Roman" w:eastAsia="Times New Roman" w:hAnsi="Times New Roman" w:cs="Times New Roman"/>
        </w:rPr>
        <w:t xml:space="preserve">дома </w:t>
      </w:r>
      <w:r>
        <w:rPr>
          <w:rFonts w:ascii="Times New Roman" w:eastAsia="Times New Roman" w:hAnsi="Times New Roman" w:cs="Times New Roman"/>
        </w:rPr>
        <w:t>№105</w:t>
      </w:r>
      <w:r>
        <w:rPr>
          <w:rFonts w:ascii="Times New Roman" w:eastAsia="Times New Roman" w:hAnsi="Times New Roman" w:cs="Times New Roman"/>
        </w:rPr>
        <w:t xml:space="preserve"> </w:t>
      </w:r>
      <w:r>
        <w:rPr>
          <w:rFonts w:ascii="Times New Roman" w:eastAsia="Times New Roman" w:hAnsi="Times New Roman" w:cs="Times New Roman"/>
        </w:rPr>
        <w:t>ул.3-я линия (УчХоз)</w:t>
      </w:r>
      <w:r>
        <w:rPr>
          <w:rFonts w:ascii="Times New Roman" w:eastAsia="Times New Roman" w:hAnsi="Times New Roman" w:cs="Times New Roman"/>
        </w:rPr>
        <w:t xml:space="preserve"> </w:t>
      </w:r>
      <w:r>
        <w:rPr>
          <w:rFonts w:ascii="Times New Roman" w:eastAsia="Times New Roman" w:hAnsi="Times New Roman" w:cs="Times New Roman"/>
        </w:rPr>
        <w:t>в г.Хан</w:t>
      </w:r>
      <w:r>
        <w:rPr>
          <w:rFonts w:ascii="Times New Roman" w:eastAsia="Times New Roman" w:hAnsi="Times New Roman" w:cs="Times New Roman"/>
        </w:rPr>
        <w:t>ты-Мансийске</w:t>
      </w:r>
      <w:r>
        <w:rPr>
          <w:rFonts w:ascii="Times New Roman" w:eastAsia="Times New Roman" w:hAnsi="Times New Roman" w:cs="Times New Roman"/>
        </w:rPr>
        <w:t xml:space="preserve"> водитель </w:t>
      </w:r>
      <w:r>
        <w:rPr>
          <w:rFonts w:ascii="Times New Roman" w:eastAsia="Times New Roman" w:hAnsi="Times New Roman" w:cs="Times New Roman"/>
        </w:rPr>
        <w:t>Андреюк А.В.</w:t>
      </w:r>
      <w:r>
        <w:rPr>
          <w:rFonts w:ascii="Times New Roman" w:eastAsia="Times New Roman" w:hAnsi="Times New Roman" w:cs="Times New Roman"/>
        </w:rPr>
        <w:t xml:space="preserve"> управлял транспортным средством – </w:t>
      </w:r>
      <w:r>
        <w:rPr>
          <w:rFonts w:ascii="Times New Roman" w:eastAsia="Times New Roman" w:hAnsi="Times New Roman" w:cs="Times New Roman"/>
        </w:rPr>
        <w:t xml:space="preserve">автомобилем марки </w:t>
      </w:r>
      <w:r>
        <w:rPr>
          <w:rFonts w:ascii="Times New Roman" w:eastAsia="Times New Roman" w:hAnsi="Times New Roman" w:cs="Times New Roman"/>
        </w:rPr>
        <w:t>«</w:t>
      </w:r>
      <w:r>
        <w:rPr>
          <w:rStyle w:val="cat-UserDefinedgrp-32rplc-17"/>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xml:space="preserve"> в </w:t>
      </w:r>
      <w:r>
        <w:rPr>
          <w:rFonts w:ascii="Times New Roman" w:eastAsia="Times New Roman" w:hAnsi="Times New Roman" w:cs="Times New Roman"/>
        </w:rPr>
        <w:t xml:space="preserve">состоянии опьянения, чем нарушил п.2.7 Правил дорожного движения Российской Федерации, при этом </w:t>
      </w:r>
      <w:r>
        <w:rPr>
          <w:rFonts w:ascii="Times New Roman" w:eastAsia="Times New Roman" w:hAnsi="Times New Roman" w:cs="Times New Roman"/>
        </w:rPr>
        <w:t xml:space="preserve">действия </w:t>
      </w:r>
      <w:r>
        <w:rPr>
          <w:rFonts w:ascii="Times New Roman" w:eastAsia="Times New Roman" w:hAnsi="Times New Roman" w:cs="Times New Roman"/>
        </w:rPr>
        <w:t>Андреюка А.В.</w:t>
      </w:r>
      <w:r>
        <w:rPr>
          <w:rFonts w:ascii="Times New Roman" w:eastAsia="Times New Roman" w:hAnsi="Times New Roman" w:cs="Times New Roman"/>
        </w:rPr>
        <w:t xml:space="preserve"> не содержат уголовно наказуемого деяния.</w:t>
      </w:r>
    </w:p>
    <w:p>
      <w:pPr>
        <w:spacing w:before="0" w:after="0"/>
        <w:ind w:firstLine="709"/>
        <w:jc w:val="both"/>
      </w:pPr>
      <w:r>
        <w:rPr>
          <w:rFonts w:ascii="Times New Roman" w:eastAsia="Times New Roman" w:hAnsi="Times New Roman" w:cs="Times New Roman"/>
        </w:rPr>
        <w:t>Андреюк А.В. в судебном заседании</w:t>
      </w:r>
      <w:r>
        <w:rPr>
          <w:rFonts w:ascii="Times New Roman" w:eastAsia="Times New Roman" w:hAnsi="Times New Roman" w:cs="Times New Roman"/>
        </w:rPr>
        <w:t xml:space="preserve"> </w:t>
      </w:r>
      <w:r>
        <w:rPr>
          <w:rFonts w:ascii="Times New Roman" w:eastAsia="Times New Roman" w:hAnsi="Times New Roman" w:cs="Times New Roman"/>
        </w:rPr>
        <w:t xml:space="preserve">вину в совершении </w:t>
      </w:r>
      <w:r>
        <w:rPr>
          <w:rFonts w:ascii="Times New Roman" w:eastAsia="Times New Roman" w:hAnsi="Times New Roman" w:cs="Times New Roman"/>
        </w:rPr>
        <w:t xml:space="preserve">правонарушения </w:t>
      </w:r>
      <w:r>
        <w:rPr>
          <w:rFonts w:ascii="Times New Roman" w:eastAsia="Times New Roman" w:hAnsi="Times New Roman" w:cs="Times New Roman"/>
        </w:rPr>
        <w:t xml:space="preserve">не оспаривал, суду пояснил, что, находясь на УчХозе 07.10.2023 выпил около 1 литра алкогольного пива, затем сел в автомобиль марки </w:t>
      </w:r>
      <w:r>
        <w:rPr>
          <w:rStyle w:val="cat-UserDefinedgrp-32rplc-22"/>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чтобы его перепарковать, завел двигатель автомобиля, в это время подъехали сотрудники ГИБДД, которые предложили ему пройти освидетельствование на с</w:t>
      </w:r>
      <w:r>
        <w:rPr>
          <w:rFonts w:ascii="Times New Roman" w:eastAsia="Times New Roman" w:hAnsi="Times New Roman" w:cs="Times New Roman"/>
        </w:rPr>
        <w:t>остояние алкогольного опьянения</w:t>
      </w:r>
      <w:r>
        <w:rPr>
          <w:rFonts w:ascii="Times New Roman" w:eastAsia="Times New Roman" w:hAnsi="Times New Roman" w:cs="Times New Roman"/>
        </w:rPr>
        <w:t xml:space="preserve"> на, что он согласился, также согласился и с результатом освидетельствования.</w:t>
      </w:r>
    </w:p>
    <w:p>
      <w:pPr>
        <w:spacing w:before="0" w:after="0"/>
        <w:ind w:firstLine="709"/>
        <w:jc w:val="both"/>
      </w:pPr>
      <w:r>
        <w:rPr>
          <w:rFonts w:ascii="Times New Roman" w:eastAsia="Times New Roman" w:hAnsi="Times New Roman" w:cs="Times New Roman"/>
        </w:rPr>
        <w:t>Выслушав Андреюка А.В., и</w:t>
      </w:r>
      <w:r>
        <w:rPr>
          <w:rFonts w:ascii="Times New Roman" w:eastAsia="Times New Roman" w:hAnsi="Times New Roman" w:cs="Times New Roman"/>
        </w:rPr>
        <w:t>зучив письменные материалы дела об административном правонарушении, мировой судья пришел к следующему.</w:t>
      </w:r>
    </w:p>
    <w:p>
      <w:pPr>
        <w:spacing w:before="0" w:after="0"/>
        <w:ind w:firstLine="709"/>
        <w:jc w:val="both"/>
      </w:pPr>
      <w:r>
        <w:rPr>
          <w:rFonts w:ascii="Times New Roman" w:eastAsia="Times New Roman" w:hAnsi="Times New Roman" w:cs="Times New Roman"/>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709"/>
        <w:jc w:val="both"/>
      </w:pPr>
      <w:r>
        <w:rPr>
          <w:rFonts w:ascii="Times New Roman" w:eastAsia="Times New Roman" w:hAnsi="Times New Roman" w:cs="Times New Roman"/>
        </w:rPr>
        <w:t xml:space="preserve">В силу </w:t>
      </w:r>
      <w:hyperlink r:id="rId4" w:history="1">
        <w:r>
          <w:rPr>
            <w:rFonts w:ascii="Times New Roman" w:eastAsia="Times New Roman" w:hAnsi="Times New Roman" w:cs="Times New Roman"/>
            <w:color w:val="0000EE"/>
          </w:rPr>
          <w:t>пункта 2.</w:t>
        </w:r>
      </w:hyperlink>
      <w:r>
        <w:rPr>
          <w:rFonts w:ascii="Times New Roman" w:eastAsia="Times New Roman" w:hAnsi="Times New Roman" w:cs="Times New Roman"/>
        </w:rPr>
        <w:t>7</w:t>
      </w:r>
      <w:r>
        <w:rPr>
          <w:rFonts w:ascii="Times New Roman" w:eastAsia="Times New Roman" w:hAnsi="Times New Roman" w:cs="Times New Roman"/>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pPr>
        <w:spacing w:before="0" w:after="0"/>
        <w:ind w:firstLine="709"/>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Андреюка А.В.</w:t>
      </w:r>
      <w:r>
        <w:rPr>
          <w:rFonts w:ascii="Times New Roman" w:eastAsia="Times New Roman" w:hAnsi="Times New Roman" w:cs="Times New Roman"/>
        </w:rPr>
        <w:t xml:space="preserve"> </w:t>
      </w:r>
      <w:r>
        <w:rPr>
          <w:rFonts w:ascii="Times New Roman" w:eastAsia="Times New Roman" w:hAnsi="Times New Roman" w:cs="Times New Roman"/>
        </w:rPr>
        <w:t>в управлении</w:t>
      </w:r>
      <w:r>
        <w:rPr>
          <w:rFonts w:ascii="Times New Roman" w:eastAsia="Times New Roman" w:hAnsi="Times New Roman" w:cs="Times New Roman"/>
        </w:rPr>
        <w:t xml:space="preserve"> транспортным средством в состоянии опьянения подтверждается, исслед</w:t>
      </w:r>
      <w:r>
        <w:rPr>
          <w:rFonts w:ascii="Times New Roman" w:eastAsia="Times New Roman" w:hAnsi="Times New Roman" w:cs="Times New Roman"/>
        </w:rPr>
        <w:t>ованными судом доказательствами, а именно:</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протоколом об административном пр</w:t>
      </w:r>
      <w:r>
        <w:rPr>
          <w:rFonts w:ascii="Times New Roman" w:eastAsia="Times New Roman" w:hAnsi="Times New Roman" w:cs="Times New Roman"/>
        </w:rPr>
        <w:t>авонарушении серии 86 ХМ №</w:t>
      </w:r>
      <w:r>
        <w:rPr>
          <w:rFonts w:ascii="Times New Roman" w:eastAsia="Times New Roman" w:hAnsi="Times New Roman" w:cs="Times New Roman"/>
        </w:rPr>
        <w:t>472031 от 07.10.2023</w:t>
      </w:r>
      <w:r>
        <w:rPr>
          <w:rFonts w:ascii="Times New Roman" w:eastAsia="Times New Roman" w:hAnsi="Times New Roman" w:cs="Times New Roman"/>
        </w:rPr>
        <w:t xml:space="preserve">, составленным с участием </w:t>
      </w:r>
      <w:r>
        <w:rPr>
          <w:rFonts w:ascii="Times New Roman" w:eastAsia="Times New Roman" w:hAnsi="Times New Roman" w:cs="Times New Roman"/>
        </w:rPr>
        <w:t>Андреюка А.В.</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-протоколом серии </w:t>
      </w:r>
      <w:r>
        <w:rPr>
          <w:rFonts w:ascii="Times New Roman" w:eastAsia="Times New Roman" w:hAnsi="Times New Roman" w:cs="Times New Roman"/>
        </w:rPr>
        <w:t>86ПК №</w:t>
      </w:r>
      <w:r>
        <w:rPr>
          <w:rFonts w:ascii="Times New Roman" w:eastAsia="Times New Roman" w:hAnsi="Times New Roman" w:cs="Times New Roman"/>
        </w:rPr>
        <w:t>056682 от 07.10.2023</w:t>
      </w:r>
      <w:r>
        <w:rPr>
          <w:rFonts w:ascii="Times New Roman" w:eastAsia="Times New Roman" w:hAnsi="Times New Roman" w:cs="Times New Roman"/>
        </w:rPr>
        <w:t xml:space="preserve"> </w:t>
      </w:r>
      <w:r>
        <w:rPr>
          <w:rFonts w:ascii="Times New Roman" w:eastAsia="Times New Roman" w:hAnsi="Times New Roman" w:cs="Times New Roman"/>
        </w:rPr>
        <w:t xml:space="preserve">об отстранении </w:t>
      </w:r>
      <w:r>
        <w:rPr>
          <w:rFonts w:ascii="Times New Roman" w:eastAsia="Times New Roman" w:hAnsi="Times New Roman" w:cs="Times New Roman"/>
        </w:rPr>
        <w:t>Андреюка А.В.</w:t>
      </w:r>
      <w:r>
        <w:rPr>
          <w:rFonts w:ascii="Times New Roman" w:eastAsia="Times New Roman" w:hAnsi="Times New Roman" w:cs="Times New Roman"/>
        </w:rPr>
        <w:t xml:space="preserve"> от уп</w:t>
      </w:r>
      <w:r>
        <w:rPr>
          <w:rFonts w:ascii="Times New Roman" w:eastAsia="Times New Roman" w:hAnsi="Times New Roman" w:cs="Times New Roman"/>
        </w:rPr>
        <w:t>равления транспортным средством, основания</w:t>
      </w:r>
      <w:r>
        <w:rPr>
          <w:rFonts w:ascii="Times New Roman" w:eastAsia="Times New Roman" w:hAnsi="Times New Roman" w:cs="Times New Roman"/>
        </w:rPr>
        <w:t>ми</w:t>
      </w:r>
      <w:r>
        <w:rPr>
          <w:rFonts w:ascii="Times New Roman" w:eastAsia="Times New Roman" w:hAnsi="Times New Roman" w:cs="Times New Roman"/>
        </w:rPr>
        <w:t xml:space="preserve"> для отстранения </w:t>
      </w:r>
      <w:r>
        <w:rPr>
          <w:rFonts w:ascii="Times New Roman" w:eastAsia="Times New Roman" w:hAnsi="Times New Roman" w:cs="Times New Roman"/>
        </w:rPr>
        <w:t>Андреюка А.В.</w:t>
      </w:r>
      <w:r>
        <w:rPr>
          <w:rFonts w:ascii="Times New Roman" w:eastAsia="Times New Roman" w:hAnsi="Times New Roman" w:cs="Times New Roman"/>
        </w:rPr>
        <w:t xml:space="preserve"> послужил</w:t>
      </w:r>
      <w:r>
        <w:rPr>
          <w:rFonts w:ascii="Times New Roman" w:eastAsia="Times New Roman" w:hAnsi="Times New Roman" w:cs="Times New Roman"/>
        </w:rPr>
        <w:t>и</w:t>
      </w:r>
      <w:r>
        <w:rPr>
          <w:rFonts w:ascii="Times New Roman" w:eastAsia="Times New Roman" w:hAnsi="Times New Roman" w:cs="Times New Roman"/>
        </w:rPr>
        <w:t xml:space="preserve"> запах алкоголя изо рта и </w:t>
      </w:r>
      <w:r>
        <w:rPr>
          <w:rFonts w:ascii="Times New Roman" w:eastAsia="Times New Roman" w:hAnsi="Times New Roman" w:cs="Times New Roman"/>
        </w:rPr>
        <w:t>резкое изменение кожных покровов лица</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-актом освидетельствования на состояние алкогольного опьянения </w:t>
      </w:r>
      <w:r>
        <w:rPr>
          <w:rFonts w:ascii="Times New Roman" w:eastAsia="Times New Roman" w:hAnsi="Times New Roman" w:cs="Times New Roman"/>
        </w:rPr>
        <w:t>серии 86ГП №</w:t>
      </w:r>
      <w:r>
        <w:rPr>
          <w:rFonts w:ascii="Times New Roman" w:eastAsia="Times New Roman" w:hAnsi="Times New Roman" w:cs="Times New Roman"/>
        </w:rPr>
        <w:t>036348 от 07.10.2023</w:t>
      </w:r>
      <w:r>
        <w:rPr>
          <w:rFonts w:ascii="Times New Roman" w:eastAsia="Times New Roman" w:hAnsi="Times New Roman" w:cs="Times New Roman"/>
        </w:rPr>
        <w:t xml:space="preserve"> </w:t>
      </w:r>
      <w:r>
        <w:rPr>
          <w:rFonts w:ascii="Times New Roman" w:eastAsia="Times New Roman" w:hAnsi="Times New Roman" w:cs="Times New Roman"/>
        </w:rPr>
        <w:t>с бумажным носителем результатов освидетельствования,</w:t>
      </w:r>
      <w:r>
        <w:rPr>
          <w:rFonts w:ascii="Times New Roman" w:eastAsia="Times New Roman" w:hAnsi="Times New Roman" w:cs="Times New Roman"/>
        </w:rPr>
        <w:t xml:space="preserve"> согласно которому </w:t>
      </w:r>
      <w:r>
        <w:rPr>
          <w:rFonts w:ascii="Times New Roman" w:eastAsia="Times New Roman" w:hAnsi="Times New Roman" w:cs="Times New Roman"/>
        </w:rPr>
        <w:t xml:space="preserve">результат освидетельствования составил </w:t>
      </w:r>
      <w:r>
        <w:rPr>
          <w:rFonts w:ascii="Times New Roman" w:eastAsia="Times New Roman" w:hAnsi="Times New Roman" w:cs="Times New Roman"/>
        </w:rPr>
        <w:t>1,36</w:t>
      </w:r>
      <w:r>
        <w:rPr>
          <w:rFonts w:ascii="Times New Roman" w:eastAsia="Times New Roman" w:hAnsi="Times New Roman" w:cs="Times New Roman"/>
        </w:rPr>
        <w:t xml:space="preserve"> </w:t>
      </w:r>
      <w:r>
        <w:rPr>
          <w:rFonts w:ascii="Times New Roman" w:eastAsia="Times New Roman" w:hAnsi="Times New Roman" w:cs="Times New Roman"/>
        </w:rPr>
        <w:t>мг/л этанола в выдыхаемом воздухе</w:t>
      </w:r>
      <w:r>
        <w:rPr>
          <w:rFonts w:ascii="Times New Roman" w:eastAsia="Times New Roman" w:hAnsi="Times New Roman" w:cs="Times New Roman"/>
        </w:rPr>
        <w:t xml:space="preserve">, с результатом освидетельствования </w:t>
      </w:r>
      <w:r>
        <w:rPr>
          <w:rFonts w:ascii="Times New Roman" w:eastAsia="Times New Roman" w:hAnsi="Times New Roman" w:cs="Times New Roman"/>
        </w:rPr>
        <w:t>Андреюк А.В.</w:t>
      </w:r>
      <w:r>
        <w:rPr>
          <w:rFonts w:ascii="Times New Roman" w:eastAsia="Times New Roman" w:hAnsi="Times New Roman" w:cs="Times New Roman"/>
        </w:rPr>
        <w:t xml:space="preserve"> согласился;</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рапортом</w:t>
      </w:r>
      <w:r>
        <w:rPr>
          <w:rFonts w:ascii="Times New Roman" w:eastAsia="Times New Roman" w:hAnsi="Times New Roman" w:cs="Times New Roman"/>
        </w:rPr>
        <w:t xml:space="preserve"> </w:t>
      </w:r>
      <w:r>
        <w:rPr>
          <w:rFonts w:ascii="Times New Roman" w:eastAsia="Times New Roman" w:hAnsi="Times New Roman" w:cs="Times New Roman"/>
        </w:rPr>
        <w:t>ИДПС ГИБДД МО МВД России «Ханты-Мансийский</w:t>
      </w:r>
      <w:r>
        <w:rPr>
          <w:rFonts w:ascii="Times New Roman" w:eastAsia="Times New Roman" w:hAnsi="Times New Roman" w:cs="Times New Roman"/>
        </w:rPr>
        <w:t xml:space="preserve"> </w:t>
      </w:r>
      <w:r>
        <w:rPr>
          <w:rFonts w:ascii="Times New Roman" w:eastAsia="Times New Roman" w:hAnsi="Times New Roman" w:cs="Times New Roman"/>
        </w:rPr>
        <w:t>Салихова А.О. от 07.10.2023</w:t>
      </w:r>
      <w:r>
        <w:rPr>
          <w:rFonts w:ascii="Times New Roman" w:eastAsia="Times New Roman" w:hAnsi="Times New Roman" w:cs="Times New Roman"/>
        </w:rPr>
        <w:t xml:space="preserve"> </w:t>
      </w:r>
      <w:r>
        <w:rPr>
          <w:rFonts w:ascii="Times New Roman" w:eastAsia="Times New Roman" w:hAnsi="Times New Roman" w:cs="Times New Roman"/>
        </w:rPr>
        <w:t>по обстоятельствам выявления правонарушения;</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видеозаписью отстранения </w:t>
      </w:r>
      <w:r>
        <w:rPr>
          <w:rFonts w:ascii="Times New Roman" w:eastAsia="Times New Roman" w:hAnsi="Times New Roman" w:cs="Times New Roman"/>
        </w:rPr>
        <w:t>Андреюка А.В.</w:t>
      </w:r>
      <w:r>
        <w:rPr>
          <w:rFonts w:ascii="Times New Roman" w:eastAsia="Times New Roman" w:hAnsi="Times New Roman" w:cs="Times New Roman"/>
        </w:rPr>
        <w:t xml:space="preserve"> от управления транспортным средством, </w:t>
      </w:r>
      <w:r>
        <w:rPr>
          <w:rFonts w:ascii="Times New Roman" w:eastAsia="Times New Roman" w:hAnsi="Times New Roman" w:cs="Times New Roman"/>
        </w:rPr>
        <w:t>проведением освидетельствования на состояние алкогольного опьянения</w:t>
      </w:r>
      <w:r>
        <w:rPr>
          <w:rFonts w:ascii="Times New Roman" w:eastAsia="Times New Roman" w:hAnsi="Times New Roman" w:cs="Times New Roman"/>
        </w:rPr>
        <w:t xml:space="preserve">, </w:t>
      </w:r>
      <w:r>
        <w:rPr>
          <w:rFonts w:ascii="Times New Roman" w:eastAsia="Times New Roman" w:hAnsi="Times New Roman" w:cs="Times New Roman"/>
        </w:rPr>
        <w:t>содержащейся</w:t>
      </w:r>
      <w:r>
        <w:rPr>
          <w:rFonts w:ascii="Times New Roman" w:eastAsia="Times New Roman" w:hAnsi="Times New Roman" w:cs="Times New Roman"/>
        </w:rPr>
        <w:t xml:space="preserve"> </w:t>
      </w:r>
      <w:r>
        <w:rPr>
          <w:rFonts w:ascii="Times New Roman" w:eastAsia="Times New Roman" w:hAnsi="Times New Roman" w:cs="Times New Roman"/>
        </w:rPr>
        <w:t xml:space="preserve">на </w:t>
      </w:r>
      <w:r>
        <w:rPr>
          <w:rFonts w:ascii="Times New Roman" w:eastAsia="Times New Roman" w:hAnsi="Times New Roman" w:cs="Times New Roman"/>
        </w:rPr>
        <w:t>DVD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диске</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Совокупность исследованных доказательств подтверждает факт управления </w:t>
      </w:r>
      <w:r>
        <w:rPr>
          <w:rFonts w:ascii="Times New Roman" w:eastAsia="Times New Roman" w:hAnsi="Times New Roman" w:cs="Times New Roman"/>
        </w:rPr>
        <w:t>Андреюком А.В.</w:t>
      </w:r>
      <w:r>
        <w:rPr>
          <w:rFonts w:ascii="Times New Roman" w:eastAsia="Times New Roman" w:hAnsi="Times New Roman" w:cs="Times New Roman"/>
        </w:rPr>
        <w:t xml:space="preserve"> </w:t>
      </w:r>
      <w:r>
        <w:rPr>
          <w:rFonts w:ascii="Times New Roman" w:eastAsia="Times New Roman" w:hAnsi="Times New Roman" w:cs="Times New Roman"/>
        </w:rPr>
        <w:t>транспортным средством в состоянии опьянения.</w:t>
      </w:r>
    </w:p>
    <w:p>
      <w:pPr>
        <w:spacing w:before="0" w:after="0"/>
        <w:ind w:firstLine="709"/>
        <w:jc w:val="both"/>
      </w:pPr>
      <w:r>
        <w:rPr>
          <w:rFonts w:ascii="Times New Roman" w:eastAsia="Times New Roman" w:hAnsi="Times New Roman" w:cs="Times New Roman"/>
        </w:rPr>
        <w:t xml:space="preserve">Собранные по делу доказательства отвечают признакам законности, достоверности и допустимости, </w:t>
      </w:r>
      <w:r>
        <w:rPr>
          <w:rFonts w:ascii="Times New Roman" w:eastAsia="Times New Roman" w:hAnsi="Times New Roman" w:cs="Times New Roman"/>
        </w:rPr>
        <w:t>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8"/>
        <w:jc w:val="both"/>
      </w:pPr>
      <w:r>
        <w:rPr>
          <w:rFonts w:ascii="Times New Roman" w:eastAsia="Times New Roman" w:hAnsi="Times New Roman" w:cs="Times New Roman"/>
        </w:rPr>
        <w:t xml:space="preserve">С учетом изложенного, мировой судья считает вину </w:t>
      </w:r>
      <w:r>
        <w:rPr>
          <w:rFonts w:ascii="Times New Roman" w:eastAsia="Times New Roman" w:hAnsi="Times New Roman" w:cs="Times New Roman"/>
        </w:rPr>
        <w:t>Андреюка А.В.</w:t>
      </w:r>
      <w:r>
        <w:rPr>
          <w:rFonts w:ascii="Times New Roman" w:eastAsia="Times New Roman" w:hAnsi="Times New Roman" w:cs="Times New Roman"/>
        </w:rPr>
        <w:t xml:space="preserve"> по факту управления транспортным средством в состоянии опьянения доказанной.</w:t>
      </w:r>
    </w:p>
    <w:p>
      <w:pPr>
        <w:spacing w:before="0" w:after="0"/>
        <w:ind w:firstLine="709"/>
        <w:jc w:val="both"/>
      </w:pPr>
      <w:r>
        <w:rPr>
          <w:rFonts w:ascii="Times New Roman" w:eastAsia="Times New Roman" w:hAnsi="Times New Roman" w:cs="Times New Roman"/>
        </w:rPr>
        <w:t>Андреюк А.В.</w:t>
      </w:r>
      <w:r>
        <w:rPr>
          <w:rFonts w:ascii="Times New Roman" w:eastAsia="Times New Roman" w:hAnsi="Times New Roman" w:cs="Times New Roman"/>
        </w:rPr>
        <w:t xml:space="preserve"> </w:t>
      </w:r>
      <w:r>
        <w:rPr>
          <w:rFonts w:ascii="Times New Roman" w:eastAsia="Times New Roman" w:hAnsi="Times New Roman" w:cs="Times New Roman"/>
        </w:rPr>
        <w:t xml:space="preserve">имеет водительское удостоверение </w:t>
      </w:r>
      <w:r>
        <w:rPr>
          <w:rFonts w:ascii="Times New Roman" w:eastAsia="Times New Roman" w:hAnsi="Times New Roman" w:cs="Times New Roman"/>
        </w:rPr>
        <w:t>серии 9908</w:t>
      </w:r>
      <w:r>
        <w:rPr>
          <w:rFonts w:ascii="Times New Roman" w:eastAsia="Times New Roman" w:hAnsi="Times New Roman" w:cs="Times New Roman"/>
        </w:rPr>
        <w:t xml:space="preserve"> номер </w:t>
      </w:r>
      <w:r>
        <w:rPr>
          <w:rFonts w:ascii="Times New Roman" w:eastAsia="Times New Roman" w:hAnsi="Times New Roman" w:cs="Times New Roman"/>
        </w:rPr>
        <w:t>240271</w:t>
      </w:r>
      <w:r>
        <w:rPr>
          <w:rFonts w:ascii="Times New Roman" w:eastAsia="Times New Roman" w:hAnsi="Times New Roman" w:cs="Times New Roman"/>
        </w:rPr>
        <w:t xml:space="preserve">, </w:t>
      </w:r>
      <w:r>
        <w:rPr>
          <w:rFonts w:ascii="Times New Roman" w:eastAsia="Times New Roman" w:hAnsi="Times New Roman" w:cs="Times New Roman"/>
        </w:rPr>
        <w:t xml:space="preserve">действительное до </w:t>
      </w:r>
      <w:r>
        <w:rPr>
          <w:rFonts w:ascii="Times New Roman" w:eastAsia="Times New Roman" w:hAnsi="Times New Roman" w:cs="Times New Roman"/>
        </w:rPr>
        <w:t>28.03.2029</w:t>
      </w:r>
      <w:r>
        <w:rPr>
          <w:rFonts w:ascii="Times New Roman" w:eastAsia="Times New Roman" w:hAnsi="Times New Roman" w:cs="Times New Roman"/>
        </w:rPr>
        <w:t xml:space="preserve">, </w:t>
      </w:r>
      <w:r>
        <w:rPr>
          <w:rFonts w:ascii="Times New Roman" w:eastAsia="Times New Roman" w:hAnsi="Times New Roman" w:cs="Times New Roman"/>
        </w:rPr>
        <w:t>н</w:t>
      </w:r>
      <w:r>
        <w:rPr>
          <w:rFonts w:ascii="Times New Roman" w:eastAsia="Times New Roman" w:hAnsi="Times New Roman" w:cs="Times New Roman"/>
        </w:rPr>
        <w:t>е является лицом,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не является лицом, имеющим судимость за совершение преступления, предусмотренного ч.ч.2,4,6 ст.264 или ст.264.1 УК РФ.</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Андреюка А.В.</w:t>
      </w:r>
      <w:r>
        <w:rPr>
          <w:rFonts w:ascii="Times New Roman" w:eastAsia="Times New Roman" w:hAnsi="Times New Roman" w:cs="Times New Roman"/>
        </w:rPr>
        <w:t xml:space="preserve"> мировой судья квалифицирует по ч.1 ст.12.8 КоАП РФ - </w:t>
      </w:r>
      <w:r>
        <w:rPr>
          <w:rFonts w:ascii="Times New Roman" w:eastAsia="Times New Roman" w:hAnsi="Times New Roman" w:cs="Times New Roman"/>
        </w:rPr>
        <w:t xml:space="preserve">управление транспортным средством водителем, находящимся в состоянии опьянения, если такие действия не содержат </w:t>
      </w:r>
      <w:hyperlink r:id="rId5" w:history="1">
        <w:r>
          <w:rPr>
            <w:rFonts w:ascii="Times New Roman" w:eastAsia="Times New Roman" w:hAnsi="Times New Roman" w:cs="Times New Roman"/>
            <w:color w:val="0000EE"/>
          </w:rPr>
          <w:t>уголовно наказуемого деяния</w:t>
        </w:r>
      </w:hyperlink>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Определяя вид и меру наказания нарушителю, суд учитывает личность правонарушителя, характер и тяжесть совершенного им правонарушения, его имуществе</w:t>
      </w:r>
      <w:r>
        <w:rPr>
          <w:rFonts w:ascii="Times New Roman" w:eastAsia="Times New Roman" w:hAnsi="Times New Roman" w:cs="Times New Roman"/>
        </w:rPr>
        <w:t>нное положение, обстоятельства, смягчающие и отягчающие административную ответственность.</w:t>
      </w:r>
    </w:p>
    <w:p>
      <w:pPr>
        <w:spacing w:before="0" w:after="0"/>
        <w:ind w:firstLine="709"/>
        <w:jc w:val="both"/>
      </w:pPr>
      <w:r>
        <w:rPr>
          <w:rFonts w:ascii="Times New Roman" w:eastAsia="Times New Roman" w:hAnsi="Times New Roman" w:cs="Times New Roman"/>
        </w:rPr>
        <w:t>Андреюк А.В.</w:t>
      </w:r>
      <w:r>
        <w:rPr>
          <w:rFonts w:ascii="Times New Roman" w:eastAsia="Times New Roman" w:hAnsi="Times New Roman" w:cs="Times New Roman"/>
        </w:rPr>
        <w:t xml:space="preserve"> </w:t>
      </w:r>
      <w:r>
        <w:rPr>
          <w:rFonts w:ascii="Times New Roman" w:eastAsia="Times New Roman" w:hAnsi="Times New Roman" w:cs="Times New Roman"/>
        </w:rPr>
        <w:t>совершил правонарушение в сфере безопасности дорожного движения,</w:t>
      </w:r>
      <w:r>
        <w:rPr>
          <w:rFonts w:ascii="Times New Roman" w:eastAsia="Times New Roman" w:hAnsi="Times New Roman" w:cs="Times New Roman"/>
        </w:rPr>
        <w:t xml:space="preserve"> </w:t>
      </w:r>
      <w:r>
        <w:rPr>
          <w:rFonts w:ascii="Times New Roman" w:eastAsia="Times New Roman" w:hAnsi="Times New Roman" w:cs="Times New Roman"/>
        </w:rPr>
        <w:t xml:space="preserve">ранее неоднократно привлекался к административной ответственности за нарушение ПДД РФ, </w:t>
      </w:r>
      <w:r>
        <w:rPr>
          <w:rFonts w:ascii="Times New Roman" w:eastAsia="Times New Roman" w:hAnsi="Times New Roman" w:cs="Times New Roman"/>
        </w:rPr>
        <w:t>обстоятельств</w:t>
      </w:r>
      <w:r>
        <w:rPr>
          <w:rFonts w:ascii="Times New Roman" w:eastAsia="Times New Roman" w:hAnsi="Times New Roman" w:cs="Times New Roman"/>
        </w:rPr>
        <w:t>ом, смягчающим административную ответственность</w:t>
      </w:r>
      <w:r>
        <w:rPr>
          <w:rFonts w:ascii="Times New Roman" w:eastAsia="Times New Roman" w:hAnsi="Times New Roman" w:cs="Times New Roman"/>
        </w:rPr>
        <w:t xml:space="preserve">, </w:t>
      </w:r>
      <w:r>
        <w:rPr>
          <w:rFonts w:ascii="Times New Roman" w:eastAsia="Times New Roman" w:hAnsi="Times New Roman" w:cs="Times New Roman"/>
        </w:rPr>
        <w:t>является признание вины в совершенном правонарушении,</w:t>
      </w:r>
      <w:r>
        <w:rPr>
          <w:rFonts w:ascii="Times New Roman" w:eastAsia="Times New Roman" w:hAnsi="Times New Roman" w:cs="Times New Roman"/>
        </w:rPr>
        <w:t xml:space="preserve"> отягчающих административную ответственность не установлено.</w:t>
      </w:r>
    </w:p>
    <w:p>
      <w:pPr>
        <w:spacing w:before="0" w:after="0"/>
        <w:ind w:firstLine="709"/>
        <w:jc w:val="both"/>
      </w:pPr>
      <w:r>
        <w:rPr>
          <w:rFonts w:ascii="Times New Roman" w:eastAsia="Times New Roman" w:hAnsi="Times New Roman" w:cs="Times New Roman"/>
        </w:rPr>
        <w:t>При определении срока лишения права управления транспортными средствами, мировой судья учитывает то</w:t>
      </w:r>
      <w:r>
        <w:rPr>
          <w:rFonts w:ascii="Times New Roman" w:eastAsia="Times New Roman" w:hAnsi="Times New Roman" w:cs="Times New Roman"/>
        </w:rPr>
        <w:t>т</w:t>
      </w:r>
      <w:r>
        <w:rPr>
          <w:rFonts w:ascii="Times New Roman" w:eastAsia="Times New Roman" w:hAnsi="Times New Roman" w:cs="Times New Roman"/>
        </w:rPr>
        <w:t xml:space="preserve"> факт, что </w:t>
      </w:r>
      <w:r>
        <w:rPr>
          <w:rFonts w:ascii="Times New Roman" w:eastAsia="Times New Roman" w:hAnsi="Times New Roman" w:cs="Times New Roman"/>
        </w:rPr>
        <w:t>Андреюк А.В.</w:t>
      </w:r>
      <w:r>
        <w:rPr>
          <w:rFonts w:ascii="Times New Roman" w:eastAsia="Times New Roman" w:hAnsi="Times New Roman" w:cs="Times New Roman"/>
        </w:rPr>
        <w:t xml:space="preserve"> </w:t>
      </w:r>
      <w:r>
        <w:rPr>
          <w:rFonts w:ascii="Times New Roman" w:eastAsia="Times New Roman" w:hAnsi="Times New Roman" w:cs="Times New Roman"/>
        </w:rPr>
        <w:t xml:space="preserve">ранее привлекался к административной ответственности за нарушение ПДД, </w:t>
      </w:r>
      <w:r>
        <w:rPr>
          <w:rFonts w:ascii="Times New Roman" w:eastAsia="Times New Roman" w:hAnsi="Times New Roman" w:cs="Times New Roman"/>
        </w:rPr>
        <w:t xml:space="preserve">управлял транспортным средством в состоянии опьянения в черте </w:t>
      </w:r>
      <w:r>
        <w:rPr>
          <w:rFonts w:ascii="Times New Roman" w:eastAsia="Times New Roman" w:hAnsi="Times New Roman" w:cs="Times New Roman"/>
        </w:rPr>
        <w:t>населенного пункта</w:t>
      </w:r>
      <w:r>
        <w:rPr>
          <w:rFonts w:ascii="Times New Roman" w:eastAsia="Times New Roman" w:hAnsi="Times New Roman" w:cs="Times New Roman"/>
        </w:rPr>
        <w:t>, создавая угрозу безопасности дорожного движения, ставя в опасность участников дорожного движения.</w:t>
      </w:r>
    </w:p>
    <w:p>
      <w:pPr>
        <w:spacing w:before="0" w:after="0"/>
        <w:ind w:firstLine="708"/>
        <w:jc w:val="both"/>
      </w:pPr>
      <w:r>
        <w:rPr>
          <w:rFonts w:ascii="Times New Roman" w:eastAsia="Times New Roman" w:hAnsi="Times New Roman" w:cs="Times New Roman"/>
        </w:rPr>
        <w:t>На основании изложенного,</w:t>
      </w:r>
      <w:r>
        <w:rPr>
          <w:rFonts w:ascii="Times New Roman" w:eastAsia="Times New Roman" w:hAnsi="Times New Roman" w:cs="Times New Roman"/>
          <w:b/>
          <w:bCs/>
        </w:rPr>
        <w:t xml:space="preserve"> </w:t>
      </w:r>
      <w:r>
        <w:rPr>
          <w:rFonts w:ascii="Times New Roman" w:eastAsia="Times New Roman" w:hAnsi="Times New Roman" w:cs="Times New Roman"/>
        </w:rPr>
        <w:t xml:space="preserve">руководствуясь ст.ст.23.1, 29.10 </w:t>
      </w:r>
      <w:r>
        <w:rPr>
          <w:rFonts w:ascii="Times New Roman" w:eastAsia="Times New Roman" w:hAnsi="Times New Roman" w:cs="Times New Roman"/>
        </w:rPr>
        <w:t>КоАП РФ</w:t>
      </w:r>
      <w:r>
        <w:rPr>
          <w:rFonts w:ascii="Times New Roman" w:eastAsia="Times New Roman" w:hAnsi="Times New Roman" w:cs="Times New Roman"/>
        </w:rPr>
        <w:t xml:space="preserve">, мировой судья, </w:t>
      </w:r>
    </w:p>
    <w:p>
      <w:pPr>
        <w:spacing w:before="0" w:after="0"/>
        <w:jc w:val="both"/>
      </w:pPr>
    </w:p>
    <w:p>
      <w:pPr>
        <w:spacing w:before="0" w:after="0"/>
        <w:jc w:val="center"/>
      </w:pPr>
      <w:r>
        <w:rPr>
          <w:rFonts w:ascii="Times New Roman" w:eastAsia="Times New Roman" w:hAnsi="Times New Roman" w:cs="Times New Roman"/>
          <w:b/>
          <w:bCs/>
        </w:rPr>
        <w:t>ПОСТАНОВИЛ: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Андреюка Антона Васильевича</w:t>
      </w:r>
      <w:r>
        <w:rPr>
          <w:rFonts w:ascii="Times New Roman" w:eastAsia="Times New Roman" w:hAnsi="Times New Roman" w:cs="Times New Roman"/>
        </w:rPr>
        <w:t xml:space="preserve"> виновным в совершении административного правонарушения, предусмотренного ч.1 ст.12.8 </w:t>
      </w:r>
      <w:r>
        <w:rPr>
          <w:rFonts w:ascii="Times New Roman" w:eastAsia="Times New Roman" w:hAnsi="Times New Roman" w:cs="Times New Roman"/>
        </w:rPr>
        <w:t>КоАП РФ,</w:t>
      </w:r>
      <w:r>
        <w:rPr>
          <w:rFonts w:ascii="Times New Roman" w:eastAsia="Times New Roman" w:hAnsi="Times New Roman" w:cs="Times New Roman"/>
        </w:rPr>
        <w:t xml:space="preserve"> и назначить ему наказание в виде </w:t>
      </w:r>
      <w:r>
        <w:rPr>
          <w:rFonts w:ascii="Times New Roman" w:eastAsia="Times New Roman" w:hAnsi="Times New Roman" w:cs="Times New Roman"/>
        </w:rPr>
        <w:t>административного штрафа в размере 30000 (тридцать тысяч) рублей с лишением права управления транспор</w:t>
      </w:r>
      <w:r>
        <w:rPr>
          <w:rFonts w:ascii="Times New Roman" w:eastAsia="Times New Roman" w:hAnsi="Times New Roman" w:cs="Times New Roman"/>
        </w:rPr>
        <w:t xml:space="preserve">тными средствами на срок 1 </w:t>
      </w:r>
      <w:r>
        <w:rPr>
          <w:rFonts w:ascii="Times New Roman" w:eastAsia="Times New Roman" w:hAnsi="Times New Roman" w:cs="Times New Roman"/>
        </w:rPr>
        <w:t>год 7</w:t>
      </w:r>
      <w:r>
        <w:rPr>
          <w:rFonts w:ascii="Times New Roman" w:eastAsia="Times New Roman" w:hAnsi="Times New Roman" w:cs="Times New Roman"/>
        </w:rPr>
        <w:t xml:space="preserve"> месяцев.</w:t>
      </w:r>
    </w:p>
    <w:p>
      <w:pPr>
        <w:spacing w:before="0" w:after="0"/>
        <w:ind w:firstLine="709"/>
        <w:jc w:val="both"/>
      </w:pPr>
      <w:r>
        <w:rPr>
          <w:rFonts w:ascii="Times New Roman" w:eastAsia="Times New Roman" w:hAnsi="Times New Roman" w:cs="Times New Roman"/>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pPr>
        <w:spacing w:before="0" w:after="0"/>
        <w:ind w:firstLine="709"/>
        <w:jc w:val="both"/>
      </w:pP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отношении которого вынесено постановление, </w:t>
      </w:r>
      <w:r>
        <w:rPr>
          <w:rFonts w:ascii="Times New Roman" w:eastAsia="Times New Roman" w:hAnsi="Times New Roman" w:cs="Times New Roman"/>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pP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09"/>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09"/>
        <w:jc w:val="both"/>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widowControl w:val="0"/>
        <w:spacing w:before="0" w:after="0"/>
        <w:ind w:firstLine="709"/>
        <w:jc w:val="both"/>
      </w:pPr>
      <w:r>
        <w:rPr>
          <w:rFonts w:ascii="Times New Roman" w:eastAsia="Times New Roman" w:hAnsi="Times New Roman" w:cs="Times New Roman"/>
          <w:i/>
          <w:iCs/>
        </w:rPr>
        <w:t xml:space="preserve">Административный штраф подлежит уплате </w:t>
      </w:r>
      <w:r>
        <w:rPr>
          <w:rFonts w:ascii="Times New Roman" w:eastAsia="Times New Roman" w:hAnsi="Times New Roman" w:cs="Times New Roman"/>
          <w:i/>
          <w:iCs/>
        </w:rPr>
        <w:t xml:space="preserve">на расчетный счет: </w:t>
      </w:r>
    </w:p>
    <w:p>
      <w:pPr>
        <w:widowControl w:val="0"/>
        <w:spacing w:before="0" w:after="0"/>
        <w:ind w:firstLine="709"/>
        <w:jc w:val="both"/>
      </w:pPr>
      <w:r>
        <w:rPr>
          <w:rFonts w:ascii="Times New Roman" w:eastAsia="Times New Roman" w:hAnsi="Times New Roman" w:cs="Times New Roman"/>
          <w:i/>
          <w:iCs/>
        </w:rPr>
        <w:t>Получатель: УФК по Ханты -Мансийскому автономному округу - Югре (УМВД России по ХМАО-Ю</w:t>
      </w:r>
      <w:r>
        <w:rPr>
          <w:rFonts w:ascii="Times New Roman" w:eastAsia="Times New Roman" w:hAnsi="Times New Roman" w:cs="Times New Roman"/>
          <w:i/>
          <w:iCs/>
        </w:rPr>
        <w:t>гре) ОКТМО 718</w:t>
      </w:r>
      <w:r>
        <w:rPr>
          <w:rFonts w:ascii="Times New Roman" w:eastAsia="Times New Roman" w:hAnsi="Times New Roman" w:cs="Times New Roman"/>
          <w:i/>
          <w:iCs/>
        </w:rPr>
        <w:t>71000</w:t>
      </w:r>
      <w:r>
        <w:rPr>
          <w:rFonts w:ascii="Times New Roman" w:eastAsia="Times New Roman" w:hAnsi="Times New Roman" w:cs="Times New Roman"/>
          <w:i/>
          <w:iCs/>
        </w:rPr>
        <w:t xml:space="preserve"> ИНН 860</w:t>
      </w:r>
      <w:r>
        <w:rPr>
          <w:rFonts w:ascii="Times New Roman" w:eastAsia="Times New Roman" w:hAnsi="Times New Roman" w:cs="Times New Roman"/>
          <w:i/>
          <w:iCs/>
        </w:rPr>
        <w:t> </w:t>
      </w:r>
      <w:r>
        <w:rPr>
          <w:rFonts w:ascii="Times New Roman" w:eastAsia="Times New Roman" w:hAnsi="Times New Roman" w:cs="Times New Roman"/>
          <w:i/>
          <w:iCs/>
        </w:rPr>
        <w:t>1010390 КПП 860101</w:t>
      </w:r>
      <w:r>
        <w:rPr>
          <w:rFonts w:ascii="Times New Roman" w:eastAsia="Times New Roman" w:hAnsi="Times New Roman" w:cs="Times New Roman"/>
          <w:i/>
          <w:iCs/>
        </w:rPr>
        <w:t>001 р/с401</w:t>
      </w:r>
      <w:r>
        <w:rPr>
          <w:rFonts w:ascii="Times New Roman" w:eastAsia="Times New Roman" w:hAnsi="Times New Roman" w:cs="Times New Roman"/>
          <w:i/>
          <w:iCs/>
        </w:rPr>
        <w:t> </w:t>
      </w:r>
      <w:r>
        <w:rPr>
          <w:rFonts w:ascii="Times New Roman" w:eastAsia="Times New Roman" w:hAnsi="Times New Roman" w:cs="Times New Roman"/>
          <w:i/>
          <w:iCs/>
        </w:rPr>
        <w:t>028</w:t>
      </w:r>
      <w:r>
        <w:rPr>
          <w:rFonts w:ascii="Times New Roman" w:eastAsia="Times New Roman" w:hAnsi="Times New Roman" w:cs="Times New Roman"/>
          <w:i/>
          <w:iCs/>
        </w:rPr>
        <w:t> </w:t>
      </w:r>
      <w:r>
        <w:rPr>
          <w:rFonts w:ascii="Times New Roman" w:eastAsia="Times New Roman" w:hAnsi="Times New Roman" w:cs="Times New Roman"/>
          <w:i/>
          <w:iCs/>
        </w:rPr>
        <w:t xml:space="preserve">10245370000007 банк получателя РКЦ Ханты-Мансийск </w:t>
      </w:r>
      <w:r>
        <w:rPr>
          <w:rFonts w:ascii="Times New Roman" w:eastAsia="Times New Roman" w:hAnsi="Times New Roman" w:cs="Times New Roman"/>
          <w:i/>
          <w:iCs/>
        </w:rPr>
        <w:t>г.Ханты-Мансийск КБК 18811601123</w:t>
      </w:r>
      <w:r>
        <w:rPr>
          <w:rFonts w:ascii="Times New Roman" w:eastAsia="Times New Roman" w:hAnsi="Times New Roman" w:cs="Times New Roman"/>
          <w:i/>
          <w:iCs/>
        </w:rPr>
        <w:t xml:space="preserve">010001140 БИК 007162163 УИН </w:t>
      </w:r>
      <w:r>
        <w:rPr>
          <w:rFonts w:ascii="Times New Roman" w:eastAsia="Times New Roman" w:hAnsi="Times New Roman" w:cs="Times New Roman"/>
          <w:b/>
          <w:bCs/>
          <w:i/>
          <w:iCs/>
        </w:rPr>
        <w:t>188104862</w:t>
      </w:r>
      <w:r>
        <w:rPr>
          <w:rFonts w:ascii="Times New Roman" w:eastAsia="Times New Roman" w:hAnsi="Times New Roman" w:cs="Times New Roman"/>
          <w:b/>
          <w:bCs/>
          <w:i/>
          <w:iCs/>
        </w:rPr>
        <w:t>30</w:t>
      </w:r>
      <w:r>
        <w:rPr>
          <w:rFonts w:ascii="Times New Roman" w:eastAsia="Times New Roman" w:hAnsi="Times New Roman" w:cs="Times New Roman"/>
          <w:b/>
          <w:bCs/>
          <w:i/>
          <w:iCs/>
        </w:rPr>
        <w:t>250006147</w:t>
      </w:r>
    </w:p>
    <w:p>
      <w:pPr>
        <w:spacing w:before="0" w:after="0"/>
        <w:ind w:firstLine="709"/>
        <w:jc w:val="both"/>
      </w:pPr>
      <w:r>
        <w:rPr>
          <w:rFonts w:ascii="Times New Roman" w:eastAsia="Times New Roman" w:hAnsi="Times New Roman" w:cs="Times New Roman"/>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pPr>
        <w:spacing w:before="0" w:after="0"/>
        <w:jc w:val="both"/>
      </w:pPr>
    </w:p>
    <w:p>
      <w:pPr>
        <w:spacing w:before="0" w:after="0"/>
        <w:jc w:val="both"/>
      </w:pP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 Миненко</w:t>
      </w:r>
    </w:p>
    <w:p>
      <w:pPr>
        <w:spacing w:before="0" w:after="0"/>
        <w:jc w:val="both"/>
      </w:pPr>
    </w:p>
    <w:p>
      <w:pPr>
        <w:spacing w:before="0" w:after="0"/>
        <w:jc w:val="both"/>
      </w:pPr>
      <w:r>
        <w:rPr>
          <w:rFonts w:ascii="Times New Roman" w:eastAsia="Times New Roman" w:hAnsi="Times New Roman" w:cs="Times New Roman"/>
        </w:rPr>
        <w:t>Копия верна:</w:t>
      </w: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085161"/>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1rplc-8">
    <w:name w:val="cat-UserDefined grp-31 rplc-8"/>
    <w:basedOn w:val="DefaultParagraphFont"/>
  </w:style>
  <w:style w:type="character" w:customStyle="1" w:styleId="cat-UserDefinedgrp-32rplc-17">
    <w:name w:val="cat-UserDefined grp-32 rplc-17"/>
    <w:basedOn w:val="DefaultParagraphFont"/>
  </w:style>
  <w:style w:type="character" w:customStyle="1" w:styleId="cat-UserDefinedgrp-32rplc-22">
    <w:name w:val="cat-UserDefined grp-32 rplc-2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garantF1://10008000.2641" TargetMode="External" /><Relationship Id="rId6" Type="http://schemas.openxmlformats.org/officeDocument/2006/relationships/hyperlink" Target="file:///J:\judge_4\&#1051;&#1086;&#1089;&#1077;&#1074;%20&#1072;&#1076;&#1084;\02.09.13\02.09.13.%2020.25%20%20&#1055;&#1091;&#1094;%20%20%20&#1043;%20%20&#1055;&#1056;&#1054;&#1045;&#1050;&#1058;.docx" TargetMode="External" /><Relationship Id="rId7" Type="http://schemas.openxmlformats.org/officeDocument/2006/relationships/hyperlink" Target="garantF1://12056199.3"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EAAD524-8C22-49FE-B618-263F2EB3DBFC}"/>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